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D0" w:rsidRPr="00FE5B7F" w:rsidRDefault="009526D0" w:rsidP="00D319B9">
      <w:pPr>
        <w:jc w:val="both"/>
        <w:rPr>
          <w:b/>
          <w:sz w:val="36"/>
          <w:szCs w:val="36"/>
        </w:rPr>
      </w:pPr>
      <w:r w:rsidRPr="00FE5B7F">
        <w:rPr>
          <w:b/>
          <w:sz w:val="36"/>
          <w:szCs w:val="36"/>
        </w:rPr>
        <w:t>Merkblatt zur brieflichen Stimmabgabe</w:t>
      </w:r>
    </w:p>
    <w:p w:rsidR="009526D0" w:rsidRPr="009526D0" w:rsidRDefault="009526D0" w:rsidP="00D319B9">
      <w:pPr>
        <w:jc w:val="both"/>
        <w:rPr>
          <w:sz w:val="28"/>
          <w:szCs w:val="28"/>
        </w:rPr>
      </w:pPr>
      <w:r w:rsidRPr="009526D0">
        <w:rPr>
          <w:sz w:val="28"/>
          <w:szCs w:val="28"/>
        </w:rPr>
        <w:t>(§ 1</w:t>
      </w:r>
      <w:r w:rsidR="008C1C5C">
        <w:rPr>
          <w:sz w:val="28"/>
          <w:szCs w:val="28"/>
        </w:rPr>
        <w:t>9 HPVG</w:t>
      </w:r>
      <w:r w:rsidRPr="009526D0">
        <w:rPr>
          <w:sz w:val="28"/>
          <w:szCs w:val="28"/>
        </w:rPr>
        <w:t>WO)</w:t>
      </w:r>
    </w:p>
    <w:p w:rsidR="009526D0" w:rsidRDefault="009526D0" w:rsidP="00D319B9">
      <w:pPr>
        <w:jc w:val="both"/>
      </w:pPr>
    </w:p>
    <w:p w:rsidR="000075C9" w:rsidRPr="000075C9" w:rsidRDefault="000075C9" w:rsidP="00D319B9">
      <w:pPr>
        <w:pStyle w:val="Default"/>
        <w:numPr>
          <w:ilvl w:val="0"/>
          <w:numId w:val="8"/>
        </w:numPr>
        <w:rPr>
          <w:rFonts w:ascii="Times New Roman" w:hAnsi="Times New Roman" w:cs="Times New Roman"/>
        </w:rPr>
      </w:pPr>
      <w:r w:rsidRPr="000075C9">
        <w:rPr>
          <w:rFonts w:ascii="Times New Roman" w:hAnsi="Times New Roman" w:cs="Times New Roman"/>
        </w:rPr>
        <w:t xml:space="preserve">Wahlberechtigten Beschäftigten, die im Zeitpunkt der Wahl verhindert sind, ihre Stimme persönlich abzugeben, hat der Wahlvorstand auf Verlangen </w:t>
      </w:r>
    </w:p>
    <w:p w:rsidR="000075C9" w:rsidRPr="000075C9" w:rsidRDefault="000075C9" w:rsidP="00D319B9">
      <w:pPr>
        <w:pStyle w:val="Default"/>
        <w:numPr>
          <w:ilvl w:val="0"/>
          <w:numId w:val="9"/>
        </w:numPr>
        <w:rPr>
          <w:rFonts w:ascii="Times New Roman" w:hAnsi="Times New Roman" w:cs="Times New Roman"/>
        </w:rPr>
      </w:pPr>
      <w:r w:rsidRPr="000075C9">
        <w:rPr>
          <w:rFonts w:ascii="Times New Roman" w:hAnsi="Times New Roman" w:cs="Times New Roman"/>
        </w:rPr>
        <w:t>die Wahlvorschläge,</w:t>
      </w:r>
    </w:p>
    <w:p w:rsidR="000075C9" w:rsidRPr="000075C9" w:rsidRDefault="000075C9" w:rsidP="00D319B9">
      <w:pPr>
        <w:pStyle w:val="Default"/>
        <w:numPr>
          <w:ilvl w:val="0"/>
          <w:numId w:val="9"/>
        </w:numPr>
        <w:rPr>
          <w:rFonts w:ascii="Times New Roman" w:hAnsi="Times New Roman" w:cs="Times New Roman"/>
        </w:rPr>
      </w:pPr>
      <w:r w:rsidRPr="000075C9">
        <w:rPr>
          <w:rFonts w:ascii="Times New Roman" w:hAnsi="Times New Roman" w:cs="Times New Roman"/>
        </w:rPr>
        <w:t>den St</w:t>
      </w:r>
      <w:r w:rsidRPr="000075C9">
        <w:rPr>
          <w:rFonts w:ascii="Times New Roman" w:hAnsi="Times New Roman" w:cs="Times New Roman"/>
        </w:rPr>
        <w:t>immzettel und den Wahlumschlag,</w:t>
      </w:r>
    </w:p>
    <w:p w:rsidR="000075C9" w:rsidRPr="000075C9" w:rsidRDefault="000075C9" w:rsidP="00D319B9">
      <w:pPr>
        <w:pStyle w:val="Default"/>
        <w:numPr>
          <w:ilvl w:val="0"/>
          <w:numId w:val="9"/>
        </w:numPr>
        <w:rPr>
          <w:rFonts w:ascii="Times New Roman" w:hAnsi="Times New Roman" w:cs="Times New Roman"/>
        </w:rPr>
      </w:pPr>
      <w:r w:rsidRPr="000075C9">
        <w:rPr>
          <w:rFonts w:ascii="Times New Roman" w:hAnsi="Times New Roman" w:cs="Times New Roman"/>
        </w:rPr>
        <w:t>eine vorgedruckte, von der Wählerin oder dem Wähler abzugebende Erklärung, in der gegenüber dem Wahlvorstand versichert wird, dass der Stimmzettel persönlich gekennzeichnet oder, soweit unter den Voraussetzungen des § 18 Abs. 3 erforderlich, durch eine Vertrauensperson g</w:t>
      </w:r>
      <w:r w:rsidRPr="000075C9">
        <w:rPr>
          <w:rFonts w:ascii="Times New Roman" w:hAnsi="Times New Roman" w:cs="Times New Roman"/>
        </w:rPr>
        <w:t>ekennzeichnet worden ist, sowie</w:t>
      </w:r>
    </w:p>
    <w:p w:rsidR="000075C9" w:rsidRPr="000075C9" w:rsidRDefault="000075C9" w:rsidP="00D319B9">
      <w:pPr>
        <w:pStyle w:val="Default"/>
        <w:numPr>
          <w:ilvl w:val="0"/>
          <w:numId w:val="9"/>
        </w:numPr>
        <w:rPr>
          <w:rFonts w:ascii="Times New Roman" w:hAnsi="Times New Roman" w:cs="Times New Roman"/>
        </w:rPr>
      </w:pPr>
      <w:r w:rsidRPr="000075C9">
        <w:rPr>
          <w:rFonts w:ascii="Times New Roman" w:hAnsi="Times New Roman" w:cs="Times New Roman"/>
        </w:rPr>
        <w:t>einen größeren Rücksendeumschlag, der an die Anschrift des Wahlvorstands adressiert ist, als Absender den Namen und die Anschrift der oder des wahlberechtigten Beschäftigten sowie den Vermerk „Briefliche Stimmabgabe" trägt,</w:t>
      </w:r>
    </w:p>
    <w:p w:rsidR="000075C9" w:rsidRPr="000075C9" w:rsidRDefault="000075C9" w:rsidP="00D319B9">
      <w:pPr>
        <w:pStyle w:val="Default"/>
        <w:ind w:left="360"/>
        <w:rPr>
          <w:rFonts w:ascii="Times New Roman" w:hAnsi="Times New Roman" w:cs="Times New Roman"/>
        </w:rPr>
      </w:pPr>
      <w:r w:rsidRPr="000075C9">
        <w:rPr>
          <w:rFonts w:ascii="Times New Roman" w:hAnsi="Times New Roman" w:cs="Times New Roman"/>
          <w:color w:val="auto"/>
        </w:rPr>
        <w:t>auszuhändigen oder zu übersenden. Der Wahlvorstand soll der oder dem wahlberechtigten Beschäftigten ferner ein Merkblatt über die Art und Weise der brieflichen Stimmabgabe (Abs. 2) aushändigen oder übersenden. Auf Antrag ist auch ein Abdruck des Wahlausschreibens und ein Freiumschlag zur Rücksendung der Wahlunterlagen auszuhändigen oder zu übersenden. Der Wahlvors</w:t>
      </w:r>
      <w:bookmarkStart w:id="0" w:name="_GoBack"/>
      <w:bookmarkEnd w:id="0"/>
      <w:r w:rsidRPr="000075C9">
        <w:rPr>
          <w:rFonts w:ascii="Times New Roman" w:hAnsi="Times New Roman" w:cs="Times New Roman"/>
          <w:color w:val="auto"/>
        </w:rPr>
        <w:t>tand hat die Aushändigung oder Übersendung im Verzeichnis der Wahlberechtigten zu vermerken.</w:t>
      </w:r>
    </w:p>
    <w:p w:rsidR="009526D0" w:rsidRPr="00D319B9" w:rsidRDefault="00FE5B7F" w:rsidP="00D319B9">
      <w:pPr>
        <w:numPr>
          <w:ilvl w:val="0"/>
          <w:numId w:val="8"/>
        </w:numPr>
        <w:spacing w:before="120" w:after="120"/>
        <w:jc w:val="both"/>
      </w:pPr>
      <w:r w:rsidRPr="00D319B9">
        <w:t>Die Wählerin</w:t>
      </w:r>
      <w:r w:rsidR="00DF6944" w:rsidRPr="00D319B9">
        <w:t xml:space="preserve"> </w:t>
      </w:r>
      <w:r w:rsidR="000075C9" w:rsidRPr="00D319B9">
        <w:t xml:space="preserve">oder der </w:t>
      </w:r>
      <w:r w:rsidRPr="00D319B9">
        <w:t xml:space="preserve">Wähler gibt </w:t>
      </w:r>
      <w:r w:rsidR="000075C9" w:rsidRPr="00D319B9">
        <w:t>die</w:t>
      </w:r>
      <w:r w:rsidRPr="00D319B9">
        <w:t xml:space="preserve"> Stimme in der Weise ab, dass sie</w:t>
      </w:r>
      <w:r w:rsidR="00DF6944" w:rsidRPr="00D319B9">
        <w:t xml:space="preserve"> </w:t>
      </w:r>
      <w:r w:rsidR="000075C9" w:rsidRPr="00D319B9">
        <w:t>oder</w:t>
      </w:r>
      <w:r w:rsidR="00DF6944" w:rsidRPr="00D319B9">
        <w:t xml:space="preserve"> </w:t>
      </w:r>
      <w:r w:rsidRPr="00D319B9">
        <w:t>er</w:t>
      </w:r>
    </w:p>
    <w:p w:rsidR="00FE5B7F" w:rsidRPr="00D319B9" w:rsidRDefault="00FE5B7F" w:rsidP="00D319B9">
      <w:pPr>
        <w:numPr>
          <w:ilvl w:val="0"/>
          <w:numId w:val="7"/>
        </w:numPr>
        <w:spacing w:before="120" w:after="120"/>
        <w:ind w:left="714"/>
        <w:jc w:val="both"/>
      </w:pPr>
      <w:r w:rsidRPr="00D319B9">
        <w:t xml:space="preserve">den Stimmzettel unbeobachtet persönlich kennzeichnet, </w:t>
      </w:r>
      <w:r w:rsidR="00D319B9">
        <w:t>ihn in der Weise fal</w:t>
      </w:r>
      <w:r w:rsidR="000075C9" w:rsidRPr="00D319B9">
        <w:t xml:space="preserve">tet, dass die Stimmabgabe nicht erkennbar ist und diesen in </w:t>
      </w:r>
      <w:r w:rsidRPr="00D319B9">
        <w:t>den Wahlumschlag legt</w:t>
      </w:r>
      <w:r w:rsidR="000075C9" w:rsidRPr="00D319B9">
        <w:t xml:space="preserve"> (</w:t>
      </w:r>
      <w:r w:rsidR="000071AA">
        <w:t xml:space="preserve">Wahlumschlag </w:t>
      </w:r>
      <w:r w:rsidR="000075C9" w:rsidRPr="00D319B9">
        <w:rPr>
          <w:u w:val="single"/>
        </w:rPr>
        <w:t>nicht</w:t>
      </w:r>
      <w:r w:rsidR="000075C9" w:rsidRPr="00D319B9">
        <w:t xml:space="preserve"> verschließen!!!)</w:t>
      </w:r>
      <w:r w:rsidRPr="00D319B9">
        <w:t>,</w:t>
      </w:r>
    </w:p>
    <w:p w:rsidR="00FE5B7F" w:rsidRPr="00D319B9" w:rsidRDefault="00FE5B7F" w:rsidP="00D319B9">
      <w:pPr>
        <w:numPr>
          <w:ilvl w:val="0"/>
          <w:numId w:val="7"/>
        </w:numPr>
        <w:spacing w:before="120" w:after="120"/>
        <w:jc w:val="both"/>
      </w:pPr>
      <w:r w:rsidRPr="00D319B9">
        <w:t xml:space="preserve">die </w:t>
      </w:r>
      <w:r w:rsidR="001C2FEE" w:rsidRPr="00D319B9">
        <w:t>vorgedruckte</w:t>
      </w:r>
      <w:r w:rsidRPr="00D319B9">
        <w:t xml:space="preserve"> Erklärung unter Angabe des Ortes und des Datums unterschreibt,</w:t>
      </w:r>
    </w:p>
    <w:p w:rsidR="00FE5B7F" w:rsidRPr="00D319B9" w:rsidRDefault="00FE5B7F" w:rsidP="00D319B9">
      <w:pPr>
        <w:numPr>
          <w:ilvl w:val="0"/>
          <w:numId w:val="7"/>
        </w:numPr>
        <w:spacing w:before="120" w:after="120"/>
        <w:jc w:val="both"/>
      </w:pPr>
      <w:r w:rsidRPr="00D319B9">
        <w:t xml:space="preserve">den </w:t>
      </w:r>
      <w:r w:rsidR="000075C9" w:rsidRPr="00D319B9">
        <w:rPr>
          <w:u w:val="single"/>
        </w:rPr>
        <w:t xml:space="preserve">unverschlossenen </w:t>
      </w:r>
      <w:r w:rsidRPr="00D319B9">
        <w:rPr>
          <w:u w:val="single"/>
        </w:rPr>
        <w:t>Wahlumschlag</w:t>
      </w:r>
      <w:r w:rsidR="000075C9" w:rsidRPr="00D319B9">
        <w:t xml:space="preserve"> und</w:t>
      </w:r>
      <w:r w:rsidRPr="00D319B9">
        <w:t xml:space="preserve"> in </w:t>
      </w:r>
      <w:r w:rsidR="000075C9" w:rsidRPr="00D319B9">
        <w:t>die unterschriebene Erklärung nach Abs. 1 Satz 1 Nr. 3 in dem Rücksendeumschlag verschließt u</w:t>
      </w:r>
      <w:r w:rsidR="00D319B9">
        <w:t>nd die</w:t>
      </w:r>
      <w:r w:rsidR="000075C9" w:rsidRPr="00D319B9">
        <w:t>sen so rechtzeitig an den Wahlvorstand absendet oder übergibt, dass er vor Abschluss der Stimmabgabe vorliegt</w:t>
      </w:r>
      <w:r w:rsidRPr="00D319B9">
        <w:t>.</w:t>
      </w:r>
    </w:p>
    <w:p w:rsidR="000075C9" w:rsidRPr="00D319B9" w:rsidRDefault="000075C9" w:rsidP="00D319B9">
      <w:pPr>
        <w:spacing w:before="120" w:after="120"/>
        <w:ind w:left="360"/>
        <w:jc w:val="both"/>
      </w:pPr>
      <w:r w:rsidRPr="00D319B9">
        <w:t>Die Wählerin oder der Wähler kann, soweit unter den Voraussetzungen des § 18 Abs. 3 erforderlich, die in Satz 1 bezeichn</w:t>
      </w:r>
      <w:r w:rsidR="00D319B9">
        <w:t>eten Tätigkeiten durch eine Ver</w:t>
      </w:r>
      <w:r w:rsidRPr="00D319B9">
        <w:t xml:space="preserve">trauensperson verrichten lassen. </w:t>
      </w:r>
    </w:p>
    <w:p w:rsidR="00FE5B7F" w:rsidRPr="00D319B9" w:rsidRDefault="00FE5B7F" w:rsidP="00D319B9">
      <w:pPr>
        <w:numPr>
          <w:ilvl w:val="0"/>
          <w:numId w:val="8"/>
        </w:numPr>
        <w:spacing w:before="120" w:after="120"/>
        <w:jc w:val="both"/>
      </w:pPr>
      <w:r w:rsidRPr="00D319B9">
        <w:t xml:space="preserve">Sonderregelungen für Wählerinnen und Wähler, die durch körperliches Gebrechen in der </w:t>
      </w:r>
      <w:r w:rsidR="000075C9" w:rsidRPr="00D319B9">
        <w:t>Stimmabgabe behindert sind (§ 18</w:t>
      </w:r>
      <w:r w:rsidRPr="00D319B9">
        <w:t xml:space="preserve"> Abs. </w:t>
      </w:r>
      <w:r w:rsidR="000075C9" w:rsidRPr="00D319B9">
        <w:t>3</w:t>
      </w:r>
      <w:r w:rsidRPr="00D319B9">
        <w:t xml:space="preserve"> </w:t>
      </w:r>
      <w:r w:rsidR="008C1C5C" w:rsidRPr="00D319B9">
        <w:t>HPVG</w:t>
      </w:r>
      <w:r w:rsidRPr="00D319B9">
        <w:t>WO)</w:t>
      </w:r>
      <w:r w:rsidR="000075C9" w:rsidRPr="00D319B9">
        <w:t>:</w:t>
      </w:r>
    </w:p>
    <w:p w:rsidR="00FE5B7F" w:rsidRPr="00D319B9" w:rsidRDefault="000075C9" w:rsidP="00D319B9">
      <w:pPr>
        <w:pStyle w:val="Default"/>
        <w:spacing w:before="120" w:after="120"/>
        <w:ind w:left="360"/>
        <w:jc w:val="both"/>
        <w:rPr>
          <w:rFonts w:ascii="Times New Roman" w:hAnsi="Times New Roman" w:cs="Times New Roman"/>
        </w:rPr>
      </w:pPr>
      <w:r w:rsidRPr="00D319B9">
        <w:rPr>
          <w:rFonts w:ascii="Times New Roman" w:hAnsi="Times New Roman" w:cs="Times New Roman"/>
        </w:rPr>
        <w:t>Ist eine Wählerin oder ein Wähler wegen einer körperlichen Beeinträchtigung zur Stimmabgabe nicht in der Lage, bestimmt sie oder er eine Vertrauensperson, deren sie oder er sich bei der Stimmabgabe bedienen will, und gibt dies dem Wahlvorstand bekannt. Die Hilfeleistung hat sich auf die Erfüllung der Wünsche der Wählerin oder des Wählers zur Stimmabgabe zu beschränken. Die Vertrauensperson darf gemeinsam mit der Wählerin oder dem Wähler den abgetrennten Wahlbereic</w:t>
      </w:r>
      <w:r w:rsidR="00D319B9">
        <w:rPr>
          <w:rFonts w:ascii="Times New Roman" w:hAnsi="Times New Roman" w:cs="Times New Roman"/>
        </w:rPr>
        <w:t>h aufsuchen, soweit das zur Hil</w:t>
      </w:r>
      <w:r w:rsidRPr="00D319B9">
        <w:rPr>
          <w:rFonts w:ascii="Times New Roman" w:hAnsi="Times New Roman" w:cs="Times New Roman"/>
        </w:rPr>
        <w:t>feleistung erforderlich ist. Die Vertrauensperson ist zur Geheimhaltung der Kenntnisse verpflichtet, die sie bei der Hilfeleistung von der Wahl erlangt hat. Wahlbewerberinnen und Wahlbewerber, Mitglieder des Wahlvorstandes sowie Wahlhelferinnen und Wahlhelfer dürfen nicht zur Hilfeleistung herangezogen werden.</w:t>
      </w:r>
    </w:p>
    <w:sectPr w:rsidR="00FE5B7F" w:rsidRPr="00D319B9" w:rsidSect="001C2FEE">
      <w:pgSz w:w="11906" w:h="16838"/>
      <w:pgMar w:top="1417" w:right="1417" w:bottom="1134"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6929"/>
    <w:multiLevelType w:val="hybridMultilevel"/>
    <w:tmpl w:val="5C5A7D88"/>
    <w:lvl w:ilvl="0" w:tplc="0407000F">
      <w:start w:val="1"/>
      <w:numFmt w:val="decimal"/>
      <w:lvlText w:val="%1."/>
      <w:lvlJc w:val="left"/>
      <w:pPr>
        <w:tabs>
          <w:tab w:val="num" w:pos="360"/>
        </w:tabs>
        <w:ind w:left="360" w:hanging="360"/>
      </w:pPr>
    </w:lvl>
    <w:lvl w:ilvl="1" w:tplc="7564EBD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E0558C"/>
    <w:multiLevelType w:val="hybridMultilevel"/>
    <w:tmpl w:val="13144F58"/>
    <w:lvl w:ilvl="0" w:tplc="0407000F">
      <w:start w:val="1"/>
      <w:numFmt w:val="decimal"/>
      <w:lvlText w:val="%1."/>
      <w:lvlJc w:val="left"/>
      <w:pPr>
        <w:ind w:left="360" w:hanging="360"/>
      </w:pPr>
    </w:lvl>
    <w:lvl w:ilvl="1" w:tplc="BFA6D5B8">
      <w:start w:val="1"/>
      <w:numFmt w:val="bullet"/>
      <w:lvlText w:val="−"/>
      <w:lvlJc w:val="left"/>
      <w:pPr>
        <w:ind w:left="1080" w:hanging="360"/>
      </w:pPr>
      <w:rPr>
        <w:rFonts w:ascii="Arial" w:eastAsia="Arial Unicode MS" w:hAnsi="Arial" w:hint="default"/>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1D4B56"/>
    <w:multiLevelType w:val="hybridMultilevel"/>
    <w:tmpl w:val="A9D017A6"/>
    <w:lvl w:ilvl="0" w:tplc="9C6EB830">
      <w:numFmt w:val="bullet"/>
      <w:lvlText w:val="-"/>
      <w:lvlJc w:val="left"/>
      <w:pPr>
        <w:tabs>
          <w:tab w:val="num" w:pos="0"/>
        </w:tabs>
        <w:ind w:left="714" w:hanging="357"/>
      </w:pPr>
      <w:rPr>
        <w:rFonts w:ascii="Times New Roman" w:eastAsia="Times New Roman" w:hAnsi="Times New Roman" w:cs="Times New Roman" w:hint="default"/>
      </w:rPr>
    </w:lvl>
    <w:lvl w:ilvl="1" w:tplc="7564EBD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7F36604"/>
    <w:multiLevelType w:val="multilevel"/>
    <w:tmpl w:val="5C5A7D88"/>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3150C7"/>
    <w:multiLevelType w:val="multilevel"/>
    <w:tmpl w:val="7E0CF9EE"/>
    <w:lvl w:ilvl="0">
      <w:numFmt w:val="bullet"/>
      <w:lvlText w:val="-"/>
      <w:lvlJc w:val="left"/>
      <w:pPr>
        <w:tabs>
          <w:tab w:val="num" w:pos="360"/>
        </w:tabs>
        <w:ind w:left="147" w:firstLine="21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E1758E9"/>
    <w:multiLevelType w:val="hybridMultilevel"/>
    <w:tmpl w:val="3BC421BC"/>
    <w:lvl w:ilvl="0" w:tplc="9C6EB830">
      <w:numFmt w:val="bullet"/>
      <w:lvlText w:val="-"/>
      <w:lvlJc w:val="left"/>
      <w:pPr>
        <w:tabs>
          <w:tab w:val="num" w:pos="3"/>
        </w:tabs>
        <w:ind w:left="717" w:hanging="357"/>
      </w:pPr>
      <w:rPr>
        <w:rFonts w:ascii="Times New Roman" w:eastAsia="Times New Roman" w:hAnsi="Times New Roman" w:cs="Times New Roman" w:hint="default"/>
      </w:rPr>
    </w:lvl>
    <w:lvl w:ilvl="1" w:tplc="7564EBD8">
      <w:numFmt w:val="bullet"/>
      <w:lvlText w:val="-"/>
      <w:lvlJc w:val="left"/>
      <w:pPr>
        <w:tabs>
          <w:tab w:val="num" w:pos="1800"/>
        </w:tabs>
        <w:ind w:left="1800" w:hanging="360"/>
      </w:pPr>
      <w:rPr>
        <w:rFonts w:ascii="Times New Roman" w:eastAsia="Times New Roman" w:hAnsi="Times New Roman" w:cs="Times New Roman"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5E256D84"/>
    <w:multiLevelType w:val="hybridMultilevel"/>
    <w:tmpl w:val="70F60C8A"/>
    <w:lvl w:ilvl="0" w:tplc="7564EBD8">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B1CBE"/>
    <w:multiLevelType w:val="hybridMultilevel"/>
    <w:tmpl w:val="A7923930"/>
    <w:lvl w:ilvl="0" w:tplc="BFA6D5B8">
      <w:start w:val="1"/>
      <w:numFmt w:val="bullet"/>
      <w:lvlText w:val="−"/>
      <w:lvlJc w:val="left"/>
      <w:pPr>
        <w:ind w:left="720" w:hanging="360"/>
      </w:pPr>
      <w:rPr>
        <w:rFonts w:ascii="Arial" w:eastAsia="Arial Unicode MS" w:hAnsi="Arial" w:hint="default"/>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A9310B"/>
    <w:multiLevelType w:val="hybridMultilevel"/>
    <w:tmpl w:val="7E0CF9EE"/>
    <w:lvl w:ilvl="0" w:tplc="937A2DFC">
      <w:numFmt w:val="bullet"/>
      <w:lvlText w:val="-"/>
      <w:lvlJc w:val="left"/>
      <w:pPr>
        <w:tabs>
          <w:tab w:val="num" w:pos="360"/>
        </w:tabs>
        <w:ind w:left="147" w:firstLine="210"/>
      </w:pPr>
      <w:rPr>
        <w:rFonts w:ascii="Times New Roman" w:eastAsia="Times New Roman" w:hAnsi="Times New Roman" w:cs="Times New Roman" w:hint="default"/>
      </w:rPr>
    </w:lvl>
    <w:lvl w:ilvl="1" w:tplc="7564EBD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8"/>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4A"/>
    <w:rsid w:val="00002297"/>
    <w:rsid w:val="000071AA"/>
    <w:rsid w:val="000075C9"/>
    <w:rsid w:val="00010B61"/>
    <w:rsid w:val="00016453"/>
    <w:rsid w:val="000315C6"/>
    <w:rsid w:val="00031815"/>
    <w:rsid w:val="00035416"/>
    <w:rsid w:val="000452EE"/>
    <w:rsid w:val="00050A93"/>
    <w:rsid w:val="00062FDA"/>
    <w:rsid w:val="00073B63"/>
    <w:rsid w:val="0008420E"/>
    <w:rsid w:val="000874BB"/>
    <w:rsid w:val="00090CEC"/>
    <w:rsid w:val="000928BA"/>
    <w:rsid w:val="00095014"/>
    <w:rsid w:val="000A0293"/>
    <w:rsid w:val="000A21C6"/>
    <w:rsid w:val="000A40A8"/>
    <w:rsid w:val="000B0406"/>
    <w:rsid w:val="000C0B53"/>
    <w:rsid w:val="000C1433"/>
    <w:rsid w:val="000C1B65"/>
    <w:rsid w:val="000C5AE4"/>
    <w:rsid w:val="000C61EE"/>
    <w:rsid w:val="000D0139"/>
    <w:rsid w:val="000E0B7B"/>
    <w:rsid w:val="000F0F90"/>
    <w:rsid w:val="001022BE"/>
    <w:rsid w:val="00103BA4"/>
    <w:rsid w:val="00113516"/>
    <w:rsid w:val="00117749"/>
    <w:rsid w:val="00121E45"/>
    <w:rsid w:val="00124A6D"/>
    <w:rsid w:val="00126C4B"/>
    <w:rsid w:val="001417CE"/>
    <w:rsid w:val="00151116"/>
    <w:rsid w:val="00152596"/>
    <w:rsid w:val="00157C1D"/>
    <w:rsid w:val="00170BBF"/>
    <w:rsid w:val="00180DDC"/>
    <w:rsid w:val="00196580"/>
    <w:rsid w:val="001B5375"/>
    <w:rsid w:val="001B704D"/>
    <w:rsid w:val="001C067D"/>
    <w:rsid w:val="001C0BA8"/>
    <w:rsid w:val="001C2FEE"/>
    <w:rsid w:val="001C38F9"/>
    <w:rsid w:val="001E34A2"/>
    <w:rsid w:val="001E6124"/>
    <w:rsid w:val="001F44E1"/>
    <w:rsid w:val="001F7444"/>
    <w:rsid w:val="002007B9"/>
    <w:rsid w:val="002021EA"/>
    <w:rsid w:val="00211DF2"/>
    <w:rsid w:val="002140C3"/>
    <w:rsid w:val="00216494"/>
    <w:rsid w:val="00220641"/>
    <w:rsid w:val="00227090"/>
    <w:rsid w:val="00230C77"/>
    <w:rsid w:val="00232D81"/>
    <w:rsid w:val="00234E4F"/>
    <w:rsid w:val="002413BB"/>
    <w:rsid w:val="0024233A"/>
    <w:rsid w:val="00243831"/>
    <w:rsid w:val="00244220"/>
    <w:rsid w:val="0024495C"/>
    <w:rsid w:val="002458C6"/>
    <w:rsid w:val="00251E33"/>
    <w:rsid w:val="00263C9D"/>
    <w:rsid w:val="002667E1"/>
    <w:rsid w:val="00271524"/>
    <w:rsid w:val="00286906"/>
    <w:rsid w:val="00296400"/>
    <w:rsid w:val="002A522C"/>
    <w:rsid w:val="002C3AD5"/>
    <w:rsid w:val="002C64B3"/>
    <w:rsid w:val="002D51E8"/>
    <w:rsid w:val="002E0BF6"/>
    <w:rsid w:val="002E1186"/>
    <w:rsid w:val="002F319B"/>
    <w:rsid w:val="002F7DA0"/>
    <w:rsid w:val="003000B5"/>
    <w:rsid w:val="00301375"/>
    <w:rsid w:val="00303668"/>
    <w:rsid w:val="003060E2"/>
    <w:rsid w:val="00307985"/>
    <w:rsid w:val="00313136"/>
    <w:rsid w:val="00313B41"/>
    <w:rsid w:val="00331AE8"/>
    <w:rsid w:val="00335526"/>
    <w:rsid w:val="00355AEB"/>
    <w:rsid w:val="00364829"/>
    <w:rsid w:val="0038403B"/>
    <w:rsid w:val="003913A4"/>
    <w:rsid w:val="003936E9"/>
    <w:rsid w:val="003947EE"/>
    <w:rsid w:val="003A1274"/>
    <w:rsid w:val="003A3A16"/>
    <w:rsid w:val="003A527C"/>
    <w:rsid w:val="003B1E0D"/>
    <w:rsid w:val="003B38C2"/>
    <w:rsid w:val="003B52CC"/>
    <w:rsid w:val="003C3F42"/>
    <w:rsid w:val="003C4095"/>
    <w:rsid w:val="003D373E"/>
    <w:rsid w:val="003E5A67"/>
    <w:rsid w:val="00400C83"/>
    <w:rsid w:val="0040151C"/>
    <w:rsid w:val="004047A3"/>
    <w:rsid w:val="00416A26"/>
    <w:rsid w:val="00423154"/>
    <w:rsid w:val="0042642F"/>
    <w:rsid w:val="004338F4"/>
    <w:rsid w:val="00437D20"/>
    <w:rsid w:val="00445C1A"/>
    <w:rsid w:val="00447A0A"/>
    <w:rsid w:val="00453505"/>
    <w:rsid w:val="00465043"/>
    <w:rsid w:val="00471AA6"/>
    <w:rsid w:val="0047388D"/>
    <w:rsid w:val="004818C9"/>
    <w:rsid w:val="004978D0"/>
    <w:rsid w:val="004A0EC6"/>
    <w:rsid w:val="004A219C"/>
    <w:rsid w:val="004A3379"/>
    <w:rsid w:val="004A40C6"/>
    <w:rsid w:val="004B1C45"/>
    <w:rsid w:val="004C6F0F"/>
    <w:rsid w:val="004D01CF"/>
    <w:rsid w:val="004D4E70"/>
    <w:rsid w:val="004E1E6E"/>
    <w:rsid w:val="004E6D2B"/>
    <w:rsid w:val="0050374D"/>
    <w:rsid w:val="00504A95"/>
    <w:rsid w:val="00504CF6"/>
    <w:rsid w:val="0050643E"/>
    <w:rsid w:val="00506564"/>
    <w:rsid w:val="00512AAD"/>
    <w:rsid w:val="00512DE3"/>
    <w:rsid w:val="00517747"/>
    <w:rsid w:val="0052179E"/>
    <w:rsid w:val="005279FC"/>
    <w:rsid w:val="00531EC9"/>
    <w:rsid w:val="00536D20"/>
    <w:rsid w:val="00540C99"/>
    <w:rsid w:val="00540E13"/>
    <w:rsid w:val="00545B4A"/>
    <w:rsid w:val="005519F9"/>
    <w:rsid w:val="00552746"/>
    <w:rsid w:val="00561569"/>
    <w:rsid w:val="0057001E"/>
    <w:rsid w:val="00576D63"/>
    <w:rsid w:val="005842A7"/>
    <w:rsid w:val="00594A48"/>
    <w:rsid w:val="005A1EE8"/>
    <w:rsid w:val="005A2B68"/>
    <w:rsid w:val="005C6582"/>
    <w:rsid w:val="005C65A3"/>
    <w:rsid w:val="005D2D46"/>
    <w:rsid w:val="005D560F"/>
    <w:rsid w:val="005D60C8"/>
    <w:rsid w:val="005D7FEA"/>
    <w:rsid w:val="005E0358"/>
    <w:rsid w:val="005E73AA"/>
    <w:rsid w:val="00602B97"/>
    <w:rsid w:val="006035D9"/>
    <w:rsid w:val="006149A6"/>
    <w:rsid w:val="0063176C"/>
    <w:rsid w:val="00634389"/>
    <w:rsid w:val="00642613"/>
    <w:rsid w:val="00646729"/>
    <w:rsid w:val="00657B36"/>
    <w:rsid w:val="00662566"/>
    <w:rsid w:val="00677301"/>
    <w:rsid w:val="00677C4D"/>
    <w:rsid w:val="0069283A"/>
    <w:rsid w:val="00692F75"/>
    <w:rsid w:val="006A43D6"/>
    <w:rsid w:val="006C221F"/>
    <w:rsid w:val="006D10A0"/>
    <w:rsid w:val="006D1CB4"/>
    <w:rsid w:val="006E1A1B"/>
    <w:rsid w:val="006E5D45"/>
    <w:rsid w:val="006E6049"/>
    <w:rsid w:val="00701AB6"/>
    <w:rsid w:val="00710C3A"/>
    <w:rsid w:val="00722C1C"/>
    <w:rsid w:val="00733538"/>
    <w:rsid w:val="00733D3C"/>
    <w:rsid w:val="00745C53"/>
    <w:rsid w:val="007522C6"/>
    <w:rsid w:val="00753FED"/>
    <w:rsid w:val="00754F0A"/>
    <w:rsid w:val="0076101E"/>
    <w:rsid w:val="00765824"/>
    <w:rsid w:val="00774D16"/>
    <w:rsid w:val="00775A2C"/>
    <w:rsid w:val="00792F3A"/>
    <w:rsid w:val="007936CD"/>
    <w:rsid w:val="007A00E6"/>
    <w:rsid w:val="007A2037"/>
    <w:rsid w:val="007A7C13"/>
    <w:rsid w:val="007B2660"/>
    <w:rsid w:val="007B63FC"/>
    <w:rsid w:val="007D532F"/>
    <w:rsid w:val="007D6DC2"/>
    <w:rsid w:val="007F006A"/>
    <w:rsid w:val="00804102"/>
    <w:rsid w:val="008148CA"/>
    <w:rsid w:val="00826E09"/>
    <w:rsid w:val="008307F0"/>
    <w:rsid w:val="00831482"/>
    <w:rsid w:val="008364EC"/>
    <w:rsid w:val="0084193D"/>
    <w:rsid w:val="00841C54"/>
    <w:rsid w:val="0085488C"/>
    <w:rsid w:val="00855FF6"/>
    <w:rsid w:val="00861F19"/>
    <w:rsid w:val="00862821"/>
    <w:rsid w:val="0086356B"/>
    <w:rsid w:val="00866238"/>
    <w:rsid w:val="00872E61"/>
    <w:rsid w:val="00873C69"/>
    <w:rsid w:val="008764FC"/>
    <w:rsid w:val="00894A13"/>
    <w:rsid w:val="00895C6B"/>
    <w:rsid w:val="008965DF"/>
    <w:rsid w:val="00897771"/>
    <w:rsid w:val="008B0C30"/>
    <w:rsid w:val="008C011B"/>
    <w:rsid w:val="008C1C5C"/>
    <w:rsid w:val="008C24B2"/>
    <w:rsid w:val="008D2C66"/>
    <w:rsid w:val="008E79CB"/>
    <w:rsid w:val="008F1B6E"/>
    <w:rsid w:val="008F3C76"/>
    <w:rsid w:val="00906687"/>
    <w:rsid w:val="00906AEF"/>
    <w:rsid w:val="009112FE"/>
    <w:rsid w:val="00911A95"/>
    <w:rsid w:val="00941694"/>
    <w:rsid w:val="00947E95"/>
    <w:rsid w:val="00951B43"/>
    <w:rsid w:val="00952125"/>
    <w:rsid w:val="009526D0"/>
    <w:rsid w:val="00957C9B"/>
    <w:rsid w:val="00972F1A"/>
    <w:rsid w:val="00981332"/>
    <w:rsid w:val="00981884"/>
    <w:rsid w:val="00982BDF"/>
    <w:rsid w:val="00994115"/>
    <w:rsid w:val="009A750E"/>
    <w:rsid w:val="009C0B20"/>
    <w:rsid w:val="009C3846"/>
    <w:rsid w:val="009C5FB8"/>
    <w:rsid w:val="009D239D"/>
    <w:rsid w:val="009D2D8C"/>
    <w:rsid w:val="009E5BC8"/>
    <w:rsid w:val="009F1B38"/>
    <w:rsid w:val="00A0232C"/>
    <w:rsid w:val="00A0335B"/>
    <w:rsid w:val="00A10F88"/>
    <w:rsid w:val="00A1292F"/>
    <w:rsid w:val="00A204FC"/>
    <w:rsid w:val="00A31852"/>
    <w:rsid w:val="00A329EF"/>
    <w:rsid w:val="00A33592"/>
    <w:rsid w:val="00A453DD"/>
    <w:rsid w:val="00A46FD1"/>
    <w:rsid w:val="00A616B0"/>
    <w:rsid w:val="00A732DE"/>
    <w:rsid w:val="00A87B9B"/>
    <w:rsid w:val="00A92255"/>
    <w:rsid w:val="00AA45D4"/>
    <w:rsid w:val="00AA665F"/>
    <w:rsid w:val="00AA7FDB"/>
    <w:rsid w:val="00AB58A2"/>
    <w:rsid w:val="00AB786A"/>
    <w:rsid w:val="00AC2CEC"/>
    <w:rsid w:val="00AC649E"/>
    <w:rsid w:val="00AD25B9"/>
    <w:rsid w:val="00AD2AC5"/>
    <w:rsid w:val="00AD5FE4"/>
    <w:rsid w:val="00AE2CBE"/>
    <w:rsid w:val="00AF7ACE"/>
    <w:rsid w:val="00B00B1F"/>
    <w:rsid w:val="00B073EC"/>
    <w:rsid w:val="00B14D68"/>
    <w:rsid w:val="00B222F7"/>
    <w:rsid w:val="00B32EEE"/>
    <w:rsid w:val="00B33BBE"/>
    <w:rsid w:val="00B34006"/>
    <w:rsid w:val="00B42A6B"/>
    <w:rsid w:val="00B54DE7"/>
    <w:rsid w:val="00B57F44"/>
    <w:rsid w:val="00B613EF"/>
    <w:rsid w:val="00B6221D"/>
    <w:rsid w:val="00B62C50"/>
    <w:rsid w:val="00B63F9B"/>
    <w:rsid w:val="00B66F5C"/>
    <w:rsid w:val="00B73F68"/>
    <w:rsid w:val="00B76FBE"/>
    <w:rsid w:val="00B912E5"/>
    <w:rsid w:val="00B92E7F"/>
    <w:rsid w:val="00B94020"/>
    <w:rsid w:val="00B972A1"/>
    <w:rsid w:val="00BB32FE"/>
    <w:rsid w:val="00BB6141"/>
    <w:rsid w:val="00BB6849"/>
    <w:rsid w:val="00BC4051"/>
    <w:rsid w:val="00BC417D"/>
    <w:rsid w:val="00BD02C9"/>
    <w:rsid w:val="00BD0965"/>
    <w:rsid w:val="00BE1EF2"/>
    <w:rsid w:val="00BF5485"/>
    <w:rsid w:val="00BF64E3"/>
    <w:rsid w:val="00BF7958"/>
    <w:rsid w:val="00C0750B"/>
    <w:rsid w:val="00C12F3C"/>
    <w:rsid w:val="00C20557"/>
    <w:rsid w:val="00C21068"/>
    <w:rsid w:val="00C211DE"/>
    <w:rsid w:val="00C318C8"/>
    <w:rsid w:val="00C44859"/>
    <w:rsid w:val="00C44E43"/>
    <w:rsid w:val="00C5240E"/>
    <w:rsid w:val="00C53E4D"/>
    <w:rsid w:val="00C53E58"/>
    <w:rsid w:val="00C60F2D"/>
    <w:rsid w:val="00C61C44"/>
    <w:rsid w:val="00C75F8C"/>
    <w:rsid w:val="00C8229A"/>
    <w:rsid w:val="00C84F76"/>
    <w:rsid w:val="00C86ECF"/>
    <w:rsid w:val="00C90AA6"/>
    <w:rsid w:val="00C923C4"/>
    <w:rsid w:val="00C93CF7"/>
    <w:rsid w:val="00CA05B9"/>
    <w:rsid w:val="00CA30D5"/>
    <w:rsid w:val="00CB0A84"/>
    <w:rsid w:val="00CB685A"/>
    <w:rsid w:val="00CC364D"/>
    <w:rsid w:val="00CC5864"/>
    <w:rsid w:val="00CC6C67"/>
    <w:rsid w:val="00CD0198"/>
    <w:rsid w:val="00CD0EDD"/>
    <w:rsid w:val="00CD2B49"/>
    <w:rsid w:val="00CD6D27"/>
    <w:rsid w:val="00CD6DC3"/>
    <w:rsid w:val="00CD7E3C"/>
    <w:rsid w:val="00CE5E98"/>
    <w:rsid w:val="00CF4B82"/>
    <w:rsid w:val="00CF7427"/>
    <w:rsid w:val="00D05845"/>
    <w:rsid w:val="00D17B05"/>
    <w:rsid w:val="00D17DC2"/>
    <w:rsid w:val="00D2194F"/>
    <w:rsid w:val="00D21F22"/>
    <w:rsid w:val="00D319B9"/>
    <w:rsid w:val="00D31D82"/>
    <w:rsid w:val="00D5236C"/>
    <w:rsid w:val="00D525E6"/>
    <w:rsid w:val="00D531FD"/>
    <w:rsid w:val="00D56213"/>
    <w:rsid w:val="00D60AB0"/>
    <w:rsid w:val="00D637FF"/>
    <w:rsid w:val="00D64DCB"/>
    <w:rsid w:val="00D66172"/>
    <w:rsid w:val="00D723A0"/>
    <w:rsid w:val="00D84450"/>
    <w:rsid w:val="00D94ED7"/>
    <w:rsid w:val="00D968A0"/>
    <w:rsid w:val="00DA4B9A"/>
    <w:rsid w:val="00DB0250"/>
    <w:rsid w:val="00DB2CC8"/>
    <w:rsid w:val="00DC277A"/>
    <w:rsid w:val="00DD28A1"/>
    <w:rsid w:val="00DD51AA"/>
    <w:rsid w:val="00DE555A"/>
    <w:rsid w:val="00DF599A"/>
    <w:rsid w:val="00DF5EB6"/>
    <w:rsid w:val="00DF6944"/>
    <w:rsid w:val="00E02319"/>
    <w:rsid w:val="00E11010"/>
    <w:rsid w:val="00E12E98"/>
    <w:rsid w:val="00E131E6"/>
    <w:rsid w:val="00E2094C"/>
    <w:rsid w:val="00E22D55"/>
    <w:rsid w:val="00E3224A"/>
    <w:rsid w:val="00E323FE"/>
    <w:rsid w:val="00E34A2E"/>
    <w:rsid w:val="00E41C27"/>
    <w:rsid w:val="00E46190"/>
    <w:rsid w:val="00E52161"/>
    <w:rsid w:val="00E6043C"/>
    <w:rsid w:val="00E7464A"/>
    <w:rsid w:val="00E746BE"/>
    <w:rsid w:val="00E84664"/>
    <w:rsid w:val="00E92D78"/>
    <w:rsid w:val="00E95757"/>
    <w:rsid w:val="00EA4AF3"/>
    <w:rsid w:val="00EB1D23"/>
    <w:rsid w:val="00EB45C5"/>
    <w:rsid w:val="00EB5245"/>
    <w:rsid w:val="00EC56ED"/>
    <w:rsid w:val="00EC6240"/>
    <w:rsid w:val="00EF463A"/>
    <w:rsid w:val="00EF52A3"/>
    <w:rsid w:val="00F04FFE"/>
    <w:rsid w:val="00F13997"/>
    <w:rsid w:val="00F273F2"/>
    <w:rsid w:val="00F27DAA"/>
    <w:rsid w:val="00F315C0"/>
    <w:rsid w:val="00F316CE"/>
    <w:rsid w:val="00F55F11"/>
    <w:rsid w:val="00F6669B"/>
    <w:rsid w:val="00F676DD"/>
    <w:rsid w:val="00F67B55"/>
    <w:rsid w:val="00F74EF2"/>
    <w:rsid w:val="00F94A7B"/>
    <w:rsid w:val="00F97E65"/>
    <w:rsid w:val="00FB576C"/>
    <w:rsid w:val="00FB77BB"/>
    <w:rsid w:val="00FB7DB2"/>
    <w:rsid w:val="00FC158C"/>
    <w:rsid w:val="00FC5E4D"/>
    <w:rsid w:val="00FD6999"/>
    <w:rsid w:val="00FD7389"/>
    <w:rsid w:val="00FE1231"/>
    <w:rsid w:val="00FE1D5D"/>
    <w:rsid w:val="00FE5B7F"/>
    <w:rsid w:val="00FF1A32"/>
    <w:rsid w:val="00FF2362"/>
    <w:rsid w:val="00FF6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6F138"/>
  <w15:docId w15:val="{07F5E2B8-F684-41B5-B6B4-C8E24601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075C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0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Merkblatt zur brieflichen Stimmabgabe</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brieflichen Stimmabgabe</dc:title>
  <dc:creator>Richard</dc:creator>
  <cp:lastModifiedBy>Maydorn, Richard (GPRLL SSA HR/WM)</cp:lastModifiedBy>
  <cp:revision>3</cp:revision>
  <dcterms:created xsi:type="dcterms:W3CDTF">2023-11-17T06:21:00Z</dcterms:created>
  <dcterms:modified xsi:type="dcterms:W3CDTF">2023-11-17T06:25:00Z</dcterms:modified>
</cp:coreProperties>
</file>