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3" w:rsidRPr="009526D0" w:rsidRDefault="00124443" w:rsidP="00124443">
      <w:pPr>
        <w:jc w:val="both"/>
        <w:rPr>
          <w:b/>
          <w:sz w:val="36"/>
          <w:szCs w:val="36"/>
        </w:rPr>
      </w:pPr>
      <w:r w:rsidRPr="009526D0">
        <w:rPr>
          <w:b/>
          <w:sz w:val="36"/>
          <w:szCs w:val="36"/>
        </w:rPr>
        <w:t>Erklärung zur brieflichen Stimmabgabe</w:t>
      </w:r>
    </w:p>
    <w:p w:rsidR="00124443" w:rsidRPr="009526D0" w:rsidRDefault="00E4769D" w:rsidP="00124443">
      <w:pPr>
        <w:jc w:val="both"/>
        <w:rPr>
          <w:sz w:val="28"/>
          <w:szCs w:val="28"/>
        </w:rPr>
      </w:pPr>
      <w:r>
        <w:rPr>
          <w:sz w:val="28"/>
          <w:szCs w:val="28"/>
        </w:rPr>
        <w:t>(§ 19</w:t>
      </w:r>
      <w:r w:rsidR="00124443" w:rsidRPr="009526D0">
        <w:rPr>
          <w:sz w:val="28"/>
          <w:szCs w:val="28"/>
        </w:rPr>
        <w:t xml:space="preserve"> Abs. 1 </w:t>
      </w:r>
      <w:r w:rsidR="00021EF6">
        <w:rPr>
          <w:sz w:val="28"/>
          <w:szCs w:val="28"/>
        </w:rPr>
        <w:t>Satz Nr</w:t>
      </w:r>
      <w:r>
        <w:rPr>
          <w:sz w:val="28"/>
          <w:szCs w:val="28"/>
        </w:rPr>
        <w:t>.</w:t>
      </w:r>
      <w:r w:rsidR="00124443" w:rsidRPr="009526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24443" w:rsidRPr="009526D0">
        <w:rPr>
          <w:sz w:val="28"/>
          <w:szCs w:val="28"/>
        </w:rPr>
        <w:t xml:space="preserve"> </w:t>
      </w:r>
      <w:r>
        <w:rPr>
          <w:sz w:val="28"/>
          <w:szCs w:val="28"/>
        </w:rPr>
        <w:t>HPVG</w:t>
      </w:r>
      <w:r w:rsidR="00124443" w:rsidRPr="009526D0">
        <w:rPr>
          <w:sz w:val="28"/>
          <w:szCs w:val="28"/>
        </w:rPr>
        <w:t>WO)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</w:t>
      </w:r>
      <w:r>
        <w:tab/>
        <w:t>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 w:rsidRPr="009526D0">
        <w:rPr>
          <w:sz w:val="16"/>
          <w:szCs w:val="16"/>
        </w:rPr>
        <w:t>Vorname, Familienname</w:t>
      </w:r>
      <w:r w:rsidRPr="009526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</w:r>
      <w:r w:rsidRPr="009526D0">
        <w:rPr>
          <w:sz w:val="16"/>
          <w:szCs w:val="16"/>
        </w:rPr>
        <w:tab/>
        <w:t>Ort, Datum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___________________________________________________________________________</w:t>
      </w:r>
    </w:p>
    <w:p w:rsidR="00124443" w:rsidRPr="009526D0" w:rsidRDefault="00124443" w:rsidP="00124443">
      <w:pPr>
        <w:jc w:val="both"/>
        <w:rPr>
          <w:sz w:val="16"/>
          <w:szCs w:val="16"/>
        </w:rPr>
      </w:pPr>
      <w:r>
        <w:rPr>
          <w:sz w:val="16"/>
          <w:szCs w:val="16"/>
        </w:rPr>
        <w:t>Dienststelle</w:t>
      </w:r>
    </w:p>
    <w:p w:rsidR="00124443" w:rsidRDefault="00124443" w:rsidP="00124443">
      <w:pPr>
        <w:jc w:val="both"/>
      </w:pPr>
    </w:p>
    <w:p w:rsidR="00124443" w:rsidRPr="009526D0" w:rsidRDefault="00124443" w:rsidP="00124443">
      <w:pPr>
        <w:jc w:val="both"/>
        <w:rPr>
          <w:b/>
          <w:sz w:val="28"/>
          <w:szCs w:val="28"/>
        </w:rPr>
      </w:pPr>
      <w:r w:rsidRPr="009526D0">
        <w:rPr>
          <w:b/>
          <w:sz w:val="28"/>
          <w:szCs w:val="28"/>
        </w:rPr>
        <w:t xml:space="preserve">Erklärung zur brieflichen Stimmabgabe für die Wahl des </w:t>
      </w:r>
      <w:r w:rsidR="008C0BD6">
        <w:rPr>
          <w:b/>
          <w:sz w:val="28"/>
          <w:szCs w:val="28"/>
        </w:rPr>
        <w:t>Schul</w:t>
      </w:r>
      <w:r w:rsidR="008C0BD6">
        <w:rPr>
          <w:b/>
          <w:sz w:val="28"/>
          <w:szCs w:val="28"/>
        </w:rPr>
        <w:softHyphen/>
        <w:t>p</w:t>
      </w:r>
      <w:r w:rsidRPr="009526D0">
        <w:rPr>
          <w:b/>
          <w:sz w:val="28"/>
          <w:szCs w:val="28"/>
        </w:rPr>
        <w:t>er</w:t>
      </w:r>
      <w:r w:rsidR="008C0BD6">
        <w:rPr>
          <w:b/>
          <w:sz w:val="28"/>
          <w:szCs w:val="28"/>
        </w:rPr>
        <w:softHyphen/>
      </w:r>
      <w:r w:rsidRPr="009526D0">
        <w:rPr>
          <w:b/>
          <w:sz w:val="28"/>
          <w:szCs w:val="28"/>
        </w:rPr>
        <w:t>so</w:t>
      </w:r>
      <w:r w:rsidR="008C0BD6">
        <w:rPr>
          <w:b/>
          <w:sz w:val="28"/>
          <w:szCs w:val="28"/>
        </w:rPr>
        <w:softHyphen/>
      </w:r>
      <w:r w:rsidRPr="009526D0">
        <w:rPr>
          <w:b/>
          <w:sz w:val="28"/>
          <w:szCs w:val="28"/>
        </w:rPr>
        <w:t>nal</w:t>
      </w:r>
      <w:r w:rsidR="008C0BD6">
        <w:rPr>
          <w:b/>
          <w:sz w:val="28"/>
          <w:szCs w:val="28"/>
        </w:rPr>
        <w:softHyphen/>
      </w:r>
      <w:r w:rsidRPr="009526D0">
        <w:rPr>
          <w:b/>
          <w:sz w:val="28"/>
          <w:szCs w:val="28"/>
        </w:rPr>
        <w:t xml:space="preserve">rats, des Gesamtpersonalrats </w:t>
      </w:r>
      <w:r w:rsidR="008C0BD6">
        <w:rPr>
          <w:b/>
          <w:sz w:val="28"/>
          <w:szCs w:val="28"/>
        </w:rPr>
        <w:t xml:space="preserve">Schule </w:t>
      </w:r>
      <w:r w:rsidRPr="009526D0">
        <w:rPr>
          <w:b/>
          <w:sz w:val="28"/>
          <w:szCs w:val="28"/>
        </w:rPr>
        <w:t>und des Hauptpersonalrats</w:t>
      </w:r>
      <w:r w:rsidR="008C0BD6">
        <w:rPr>
          <w:b/>
          <w:sz w:val="28"/>
          <w:szCs w:val="28"/>
        </w:rPr>
        <w:t xml:space="preserve"> Schule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>Ich erkläre, dass ich den jeweiligen Stimmzettel für die Wahl des örtlichen Personalrats, des Gesamtpersonalrats und des Hauptpersonalrats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  <w:r>
        <w:t xml:space="preserve">bei </w:t>
      </w:r>
      <w:r>
        <w:tab/>
        <w:t>_________________________________________</w:t>
      </w:r>
      <w:r>
        <w:tab/>
        <w:t xml:space="preserve">     am</w:t>
      </w:r>
      <w:r>
        <w:tab/>
        <w:t>______________________</w:t>
      </w:r>
    </w:p>
    <w:p w:rsidR="00124443" w:rsidRPr="009526D0" w:rsidRDefault="00124443" w:rsidP="0012444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Bezeichnung der Dienststelle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persönlich gekennzeichnet habe</w:t>
      </w:r>
      <w:r>
        <w:t xml:space="preserve"> *</w:t>
      </w:r>
    </w:p>
    <w:p w:rsidR="00124443" w:rsidRDefault="00124443" w:rsidP="00124443">
      <w:pPr>
        <w:jc w:val="both"/>
      </w:pPr>
    </w:p>
    <w:p w:rsidR="00021EF6" w:rsidRDefault="00021EF6" w:rsidP="00124443">
      <w:pPr>
        <w:ind w:left="360"/>
        <w:jc w:val="both"/>
      </w:pPr>
      <w:r>
        <w:t>oder</w:t>
      </w:r>
    </w:p>
    <w:p w:rsidR="00021EF6" w:rsidRDefault="00021EF6" w:rsidP="00124443">
      <w:pPr>
        <w:ind w:left="360"/>
        <w:jc w:val="both"/>
      </w:pPr>
    </w:p>
    <w:p w:rsidR="00124443" w:rsidRDefault="00021EF6" w:rsidP="00124443">
      <w:pPr>
        <w:ind w:left="360"/>
        <w:jc w:val="both"/>
      </w:pPr>
      <w:r>
        <w:t>u</w:t>
      </w:r>
      <w:r>
        <w:t>nter den Voraussetzungen des § 18 Abs. 3 der Wahlordnung zum Hessischen Personalvertretungsges</w:t>
      </w:r>
      <w:r>
        <w:t>etz (vgl. Nr. 3 des Merkblatts)</w:t>
      </w:r>
    </w:p>
    <w:p w:rsidR="00124443" w:rsidRDefault="00124443" w:rsidP="00124443">
      <w:pPr>
        <w:jc w:val="both"/>
      </w:pPr>
    </w:p>
    <w:p w:rsidR="00124443" w:rsidRDefault="00124443" w:rsidP="00124443">
      <w:pPr>
        <w:numPr>
          <w:ilvl w:val="0"/>
          <w:numId w:val="1"/>
        </w:numPr>
        <w:jc w:val="both"/>
      </w:pPr>
      <w:r w:rsidRPr="009526D0">
        <w:rPr>
          <w:u w:val="single"/>
        </w:rPr>
        <w:t>durch eine Person meines Vertrauens habe kennzeichnen lassen</w:t>
      </w:r>
      <w:r>
        <w:t xml:space="preserve"> *</w:t>
      </w:r>
      <w:bookmarkStart w:id="0" w:name="_GoBack"/>
      <w:bookmarkEnd w:id="0"/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p w:rsidR="00124443" w:rsidRDefault="00124443" w:rsidP="00124443">
      <w:pPr>
        <w:ind w:left="4248" w:firstLine="708"/>
        <w:jc w:val="both"/>
      </w:pPr>
      <w:r>
        <w:t>__________________________________</w:t>
      </w:r>
    </w:p>
    <w:p w:rsidR="00124443" w:rsidRPr="009526D0" w:rsidRDefault="00124443" w:rsidP="00124443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24443" w:rsidRDefault="00124443" w:rsidP="00124443">
      <w:pPr>
        <w:jc w:val="both"/>
      </w:pPr>
    </w:p>
    <w:p w:rsidR="00124443" w:rsidRDefault="00124443" w:rsidP="00124443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24443">
        <w:tc>
          <w:tcPr>
            <w:tcW w:w="3888" w:type="dxa"/>
          </w:tcPr>
          <w:p w:rsidR="00124443" w:rsidRDefault="00124443" w:rsidP="00124443">
            <w:r>
              <w:t>* Nichtzutreffendes bitte streichen</w:t>
            </w:r>
          </w:p>
          <w:p w:rsidR="00124443" w:rsidRDefault="00124443" w:rsidP="00124443">
            <w:pPr>
              <w:jc w:val="both"/>
            </w:pPr>
          </w:p>
        </w:tc>
      </w:tr>
    </w:tbl>
    <w:p w:rsidR="00124443" w:rsidRDefault="00124443" w:rsidP="00124443">
      <w:pPr>
        <w:jc w:val="both"/>
      </w:pPr>
    </w:p>
    <w:p w:rsidR="00AA665F" w:rsidRDefault="00AA665F"/>
    <w:sectPr w:rsidR="00AA6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6D84"/>
    <w:multiLevelType w:val="hybridMultilevel"/>
    <w:tmpl w:val="70F60C8A"/>
    <w:lvl w:ilvl="0" w:tplc="7564EB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4A"/>
    <w:rsid w:val="00002297"/>
    <w:rsid w:val="00010B61"/>
    <w:rsid w:val="00016453"/>
    <w:rsid w:val="00021EF6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443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520C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21E1"/>
    <w:rsid w:val="00894A13"/>
    <w:rsid w:val="00895C6B"/>
    <w:rsid w:val="008965DF"/>
    <w:rsid w:val="00897771"/>
    <w:rsid w:val="008B0C30"/>
    <w:rsid w:val="008C011B"/>
    <w:rsid w:val="008C0BD6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4769D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953C8"/>
  <w15:docId w15:val="{519C0898-60E8-4174-9F01-F688D80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4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brieflichen Stimmabgabe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brieflichen Stimmabgabe</dc:title>
  <dc:creator>Richard</dc:creator>
  <cp:lastModifiedBy>Maydorn, Richard (GPRLL SSA HR/WM)</cp:lastModifiedBy>
  <cp:revision>3</cp:revision>
  <dcterms:created xsi:type="dcterms:W3CDTF">2023-11-17T05:45:00Z</dcterms:created>
  <dcterms:modified xsi:type="dcterms:W3CDTF">2023-11-17T06:24:00Z</dcterms:modified>
</cp:coreProperties>
</file>